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05565" w:rsidR="000C7FE7" w:rsidP="27A7FC00" w:rsidRDefault="00700DEE" w14:paraId="31A9869F" wp14:textId="7C3301F0">
      <w:pPr>
        <w:tabs>
          <w:tab w:val="center" w:pos="4536"/>
        </w:tabs>
        <w:spacing w:after="0"/>
        <w:rPr>
          <w:rFonts w:ascii="Calibri Light" w:hAnsi="Calibri Light" w:cs="Calibri Light"/>
          <w:b w:val="1"/>
          <w:bCs w:val="1"/>
        </w:rPr>
      </w:pPr>
      <w:r w:rsidRPr="27A7FC00" w:rsidR="27A7FC00">
        <w:rPr>
          <w:rFonts w:ascii="Calibri Light" w:hAnsi="Calibri Light" w:cs="Calibri Light"/>
          <w:b w:val="1"/>
          <w:bCs w:val="1"/>
        </w:rPr>
        <w:t>Vragenlijst over ervaringen op de tuinbeurs</w:t>
      </w:r>
      <w:r>
        <w:tab/>
      </w:r>
    </w:p>
    <w:p xmlns:wp14="http://schemas.microsoft.com/office/word/2010/wordml" w:rsidRPr="00F05565" w:rsidR="00700DEE" w:rsidP="00700DEE" w:rsidRDefault="00700DEE" w14:paraId="672A6659" wp14:textId="77777777">
      <w:pPr>
        <w:spacing w:after="0"/>
        <w:rPr>
          <w:rFonts w:ascii="Calibri Light" w:hAnsi="Calibri Light" w:cs="Calibri Light"/>
          <w:u w:val="single"/>
        </w:rPr>
      </w:pPr>
    </w:p>
    <w:tbl>
      <w:tblPr>
        <w:tblStyle w:val="Tabelraster"/>
        <w:tblW w:w="0" w:type="auto"/>
        <w:tblLook w:val="04A0" w:firstRow="1" w:lastRow="0" w:firstColumn="1" w:lastColumn="0" w:noHBand="0" w:noVBand="1"/>
      </w:tblPr>
      <w:tblGrid>
        <w:gridCol w:w="9212"/>
      </w:tblGrid>
      <w:tr xmlns:wp14="http://schemas.microsoft.com/office/word/2010/wordml" w:rsidRPr="00F05565" w:rsidR="00F05565" w:rsidTr="000C7FE7" w14:paraId="0E4CD409" wp14:textId="77777777">
        <w:trPr>
          <w:trHeight w:val="1116"/>
        </w:trPr>
        <w:tc>
          <w:tcPr>
            <w:tcW w:w="9212" w:type="dxa"/>
          </w:tcPr>
          <w:p w:rsidRPr="00F05565" w:rsidR="000C7FE7" w:rsidP="000C7FE7" w:rsidRDefault="000C7FE7" w14:paraId="7CD829A7" wp14:textId="77777777">
            <w:pPr>
              <w:tabs>
                <w:tab w:val="center" w:pos="4536"/>
              </w:tabs>
              <w:rPr>
                <w:rFonts w:ascii="Calibri Light" w:hAnsi="Calibri Light" w:cs="Calibri Light"/>
                <w:b/>
              </w:rPr>
            </w:pPr>
            <w:r w:rsidRPr="00F05565">
              <w:rPr>
                <w:rFonts w:ascii="Calibri Light" w:hAnsi="Calibri Light" w:cs="Calibri Light"/>
                <w:b/>
              </w:rPr>
              <w:t>Algemeen</w:t>
            </w:r>
          </w:p>
          <w:p w:rsidRPr="00F05565" w:rsidR="000C7FE7" w:rsidP="000C7FE7" w:rsidRDefault="000C7FE7" w14:paraId="1D1233A6" wp14:textId="77777777">
            <w:pPr>
              <w:tabs>
                <w:tab w:val="center" w:pos="4536"/>
              </w:tabs>
              <w:rPr>
                <w:rFonts w:ascii="Calibri Light" w:hAnsi="Calibri Light" w:cs="Calibri Light"/>
              </w:rPr>
            </w:pPr>
            <w:r w:rsidRPr="00F05565">
              <w:rPr>
                <w:rFonts w:ascii="Calibri Light" w:hAnsi="Calibri Light" w:cs="Calibri Light"/>
              </w:rPr>
              <w:t>Naam:</w:t>
            </w:r>
          </w:p>
          <w:p w:rsidRPr="00F05565" w:rsidR="000C7FE7" w:rsidP="000C7FE7" w:rsidRDefault="000C7FE7" w14:paraId="311576F6" wp14:textId="77777777">
            <w:pPr>
              <w:tabs>
                <w:tab w:val="center" w:pos="4536"/>
              </w:tabs>
              <w:rPr>
                <w:rFonts w:ascii="Calibri Light" w:hAnsi="Calibri Light" w:cs="Calibri Light"/>
              </w:rPr>
            </w:pPr>
            <w:r w:rsidRPr="00F05565">
              <w:rPr>
                <w:rFonts w:ascii="Calibri Light" w:hAnsi="Calibri Light" w:cs="Calibri Light"/>
              </w:rPr>
              <w:t>Contactgegevens:</w:t>
            </w:r>
          </w:p>
          <w:p w:rsidRPr="00F05565" w:rsidR="000C7FE7" w:rsidP="000C7FE7" w:rsidRDefault="000C7FE7" w14:paraId="6DE5880C" wp14:textId="77777777">
            <w:pPr>
              <w:tabs>
                <w:tab w:val="center" w:pos="4536"/>
              </w:tabs>
              <w:rPr>
                <w:rFonts w:ascii="Calibri Light" w:hAnsi="Calibri Light" w:cs="Calibri Light"/>
              </w:rPr>
            </w:pPr>
            <w:r w:rsidRPr="00F05565">
              <w:rPr>
                <w:rFonts w:ascii="Calibri Light" w:hAnsi="Calibri Light" w:cs="Calibri Light"/>
              </w:rPr>
              <w:t xml:space="preserve">Wanneer heb je op de tuinbeurs gestaan: </w:t>
            </w:r>
          </w:p>
        </w:tc>
      </w:tr>
      <w:tr xmlns:wp14="http://schemas.microsoft.com/office/word/2010/wordml" w:rsidRPr="00F05565" w:rsidR="00F05565" w:rsidTr="00700DEE" w14:paraId="35BA110B" wp14:textId="77777777">
        <w:trPr>
          <w:trHeight w:val="1424"/>
        </w:trPr>
        <w:tc>
          <w:tcPr>
            <w:tcW w:w="9212" w:type="dxa"/>
          </w:tcPr>
          <w:p w:rsidRPr="00F05565" w:rsidR="00700DEE" w:rsidP="00700DEE" w:rsidRDefault="00700DEE" w14:paraId="7F9D410B" wp14:textId="77777777">
            <w:pPr>
              <w:pStyle w:val="Lijstalinea"/>
              <w:numPr>
                <w:ilvl w:val="0"/>
                <w:numId w:val="16"/>
              </w:numPr>
              <w:rPr>
                <w:rFonts w:ascii="Calibri Light" w:hAnsi="Calibri Light" w:cs="Calibri Light"/>
              </w:rPr>
            </w:pPr>
            <w:r w:rsidRPr="00F05565">
              <w:rPr>
                <w:rFonts w:ascii="Calibri Light" w:hAnsi="Calibri Light" w:cs="Calibri Light"/>
              </w:rPr>
              <w:t xml:space="preserve">Wat </w:t>
            </w:r>
            <w:r w:rsidRPr="00F05565" w:rsidR="000C7FE7">
              <w:rPr>
                <w:rFonts w:ascii="Calibri Light" w:hAnsi="Calibri Light" w:cs="Calibri Light"/>
              </w:rPr>
              <w:t>zijn je ervaringen met deelnemen aan</w:t>
            </w:r>
            <w:r w:rsidRPr="00F05565">
              <w:rPr>
                <w:rFonts w:ascii="Calibri Light" w:hAnsi="Calibri Light" w:cs="Calibri Light"/>
              </w:rPr>
              <w:t xml:space="preserve"> de Tuinidee?</w:t>
            </w:r>
          </w:p>
          <w:p w:rsidRPr="00F05565" w:rsidR="00700DEE" w:rsidP="00700DEE" w:rsidRDefault="00700DEE" w14:paraId="0A37501D" wp14:textId="77777777">
            <w:pPr>
              <w:rPr>
                <w:rFonts w:ascii="Calibri Light" w:hAnsi="Calibri Light" w:cs="Calibri Light"/>
              </w:rPr>
            </w:pPr>
          </w:p>
          <w:p w:rsidRPr="00F05565" w:rsidR="00700DEE" w:rsidP="00700DEE" w:rsidRDefault="00700DEE" w14:paraId="5DAB6C7B" wp14:textId="77777777">
            <w:pPr>
              <w:rPr>
                <w:rFonts w:ascii="Calibri Light" w:hAnsi="Calibri Light" w:cs="Calibri Light"/>
              </w:rPr>
            </w:pPr>
          </w:p>
          <w:p w:rsidRPr="00F05565" w:rsidR="00700DEE" w:rsidP="00700DEE" w:rsidRDefault="00700DEE" w14:paraId="02EB378F" wp14:textId="77777777">
            <w:pPr>
              <w:rPr>
                <w:rFonts w:ascii="Calibri Light" w:hAnsi="Calibri Light" w:cs="Calibri Light"/>
              </w:rPr>
            </w:pPr>
          </w:p>
          <w:p w:rsidRPr="00F05565" w:rsidR="00700DEE" w:rsidP="00700DEE" w:rsidRDefault="00700DEE" w14:paraId="6A05A809" wp14:textId="77777777">
            <w:pPr>
              <w:rPr>
                <w:rFonts w:ascii="Calibri Light" w:hAnsi="Calibri Light" w:cs="Calibri Light"/>
              </w:rPr>
            </w:pPr>
          </w:p>
          <w:p w:rsidRPr="00F05565" w:rsidR="00700DEE" w:rsidP="00700DEE" w:rsidRDefault="00700DEE" w14:paraId="5A39BBE3" wp14:textId="77777777">
            <w:pPr>
              <w:rPr>
                <w:rFonts w:ascii="Calibri Light" w:hAnsi="Calibri Light" w:cs="Calibri Light"/>
              </w:rPr>
            </w:pPr>
          </w:p>
          <w:p w:rsidRPr="00F05565" w:rsidR="00700DEE" w:rsidP="00700DEE" w:rsidRDefault="00700DEE" w14:paraId="41C8F396" wp14:textId="77777777">
            <w:pPr>
              <w:rPr>
                <w:rFonts w:ascii="Calibri Light" w:hAnsi="Calibri Light" w:cs="Calibri Light"/>
              </w:rPr>
            </w:pPr>
          </w:p>
          <w:p w:rsidRPr="00F05565" w:rsidR="00700DEE" w:rsidP="00700DEE" w:rsidRDefault="00700DEE" w14:paraId="72A3D3EC" wp14:textId="77777777">
            <w:pPr>
              <w:rPr>
                <w:rFonts w:ascii="Calibri Light" w:hAnsi="Calibri Light" w:cs="Calibri Light"/>
              </w:rPr>
            </w:pPr>
          </w:p>
          <w:p w:rsidRPr="00F05565" w:rsidR="00700DEE" w:rsidP="00700DEE" w:rsidRDefault="00700DEE" w14:paraId="0D0B940D" wp14:textId="77777777">
            <w:pPr>
              <w:rPr>
                <w:rFonts w:ascii="Calibri Light" w:hAnsi="Calibri Light" w:cs="Calibri Light"/>
              </w:rPr>
            </w:pPr>
          </w:p>
        </w:tc>
      </w:tr>
      <w:tr xmlns:wp14="http://schemas.microsoft.com/office/word/2010/wordml" w:rsidRPr="00F05565" w:rsidR="00F05565" w:rsidTr="000C7FE7" w14:paraId="4EA07F21" wp14:textId="77777777">
        <w:trPr>
          <w:trHeight w:val="396"/>
        </w:trPr>
        <w:tc>
          <w:tcPr>
            <w:tcW w:w="9212" w:type="dxa"/>
          </w:tcPr>
          <w:p w:rsidRPr="00F05565" w:rsidR="000C7FE7" w:rsidP="000C7FE7" w:rsidRDefault="000C7FE7" w14:paraId="65A9D27F" wp14:textId="77777777">
            <w:pPr>
              <w:rPr>
                <w:rFonts w:ascii="Calibri Light" w:hAnsi="Calibri Light" w:cs="Calibri Light"/>
                <w:b/>
              </w:rPr>
            </w:pPr>
            <w:r w:rsidRPr="00F05565">
              <w:rPr>
                <w:rFonts w:ascii="Calibri Light" w:hAnsi="Calibri Light" w:cs="Calibri Light"/>
                <w:b/>
              </w:rPr>
              <w:t>Gesprekken met geïnteresseerden</w:t>
            </w:r>
          </w:p>
        </w:tc>
      </w:tr>
      <w:tr xmlns:wp14="http://schemas.microsoft.com/office/word/2010/wordml" w:rsidRPr="00F05565" w:rsidR="00F05565" w:rsidTr="00700DEE" w14:paraId="3B4384A0" wp14:textId="77777777">
        <w:tc>
          <w:tcPr>
            <w:tcW w:w="9212" w:type="dxa"/>
          </w:tcPr>
          <w:p w:rsidRPr="00F05565" w:rsidR="00D24D87" w:rsidP="00700DEE" w:rsidRDefault="00700DEE" w14:paraId="22F97296" wp14:textId="77777777">
            <w:pPr>
              <w:pStyle w:val="Lijstalinea"/>
              <w:numPr>
                <w:ilvl w:val="0"/>
                <w:numId w:val="16"/>
              </w:numPr>
              <w:rPr>
                <w:rFonts w:ascii="Calibri Light" w:hAnsi="Calibri Light" w:cs="Calibri Light"/>
              </w:rPr>
            </w:pPr>
            <w:r w:rsidRPr="00F05565">
              <w:rPr>
                <w:rFonts w:ascii="Calibri Light" w:hAnsi="Calibri Light" w:cs="Calibri Light"/>
              </w:rPr>
              <w:t>Hoeveel geïnteresseerden heb je te woord gestaan</w:t>
            </w:r>
            <w:r w:rsidRPr="00F05565" w:rsidR="00D24D87">
              <w:rPr>
                <w:rFonts w:ascii="Calibri Light" w:hAnsi="Calibri Light" w:cs="Calibri Light"/>
              </w:rPr>
              <w:t xml:space="preserve"> (was het op bepaalde momenten ook drukker/ rustiger)</w:t>
            </w:r>
            <w:r w:rsidRPr="00F05565">
              <w:rPr>
                <w:rFonts w:ascii="Calibri Light" w:hAnsi="Calibri Light" w:cs="Calibri Light"/>
              </w:rPr>
              <w:t>?</w:t>
            </w:r>
            <w:r w:rsidRPr="00F05565" w:rsidR="000C7FE7">
              <w:rPr>
                <w:rFonts w:ascii="Calibri Light" w:hAnsi="Calibri Light" w:cs="Calibri Light"/>
              </w:rPr>
              <w:t xml:space="preserve"> </w:t>
            </w:r>
            <w:r w:rsidRPr="00F05565" w:rsidR="00D24D87">
              <w:rPr>
                <w:rFonts w:ascii="Calibri Light" w:hAnsi="Calibri Light" w:cs="Calibri Light"/>
              </w:rPr>
              <w:t xml:space="preserve">En hoe heb je mensen naar onze stand gekregen? </w:t>
            </w:r>
          </w:p>
          <w:p w:rsidRPr="00F05565" w:rsidR="00700DEE" w:rsidP="00700DEE" w:rsidRDefault="00700DEE" w14:paraId="0E27B00A" wp14:textId="77777777">
            <w:pPr>
              <w:rPr>
                <w:rFonts w:ascii="Calibri Light" w:hAnsi="Calibri Light" w:cs="Calibri Light"/>
              </w:rPr>
            </w:pPr>
          </w:p>
          <w:p w:rsidRPr="00F05565" w:rsidR="00700DEE" w:rsidP="00700DEE" w:rsidRDefault="00700DEE" w14:paraId="60061E4C" wp14:textId="77777777">
            <w:pPr>
              <w:rPr>
                <w:rFonts w:ascii="Calibri Light" w:hAnsi="Calibri Light" w:cs="Calibri Light"/>
              </w:rPr>
            </w:pPr>
          </w:p>
          <w:p w:rsidRPr="00F05565" w:rsidR="00700DEE" w:rsidP="00700DEE" w:rsidRDefault="00700DEE" w14:paraId="44EAFD9C" wp14:textId="77777777">
            <w:pPr>
              <w:rPr>
                <w:rFonts w:ascii="Calibri Light" w:hAnsi="Calibri Light" w:cs="Calibri Light"/>
              </w:rPr>
            </w:pPr>
          </w:p>
          <w:p w:rsidRPr="00F05565" w:rsidR="00700DEE" w:rsidP="00700DEE" w:rsidRDefault="00700DEE" w14:paraId="4B94D5A5" wp14:textId="77777777">
            <w:pPr>
              <w:rPr>
                <w:rFonts w:ascii="Calibri Light" w:hAnsi="Calibri Light" w:cs="Calibri Light"/>
              </w:rPr>
            </w:pPr>
          </w:p>
          <w:p w:rsidRPr="00F05565" w:rsidR="00700DEE" w:rsidP="00700DEE" w:rsidRDefault="00700DEE" w14:paraId="3DEEC669" wp14:textId="77777777">
            <w:pPr>
              <w:rPr>
                <w:rFonts w:ascii="Calibri Light" w:hAnsi="Calibri Light" w:cs="Calibri Light"/>
              </w:rPr>
            </w:pPr>
          </w:p>
          <w:p w:rsidRPr="00F05565" w:rsidR="009E7B5F" w:rsidP="00700DEE" w:rsidRDefault="009E7B5F" w14:paraId="3656B9AB" wp14:textId="77777777">
            <w:pPr>
              <w:rPr>
                <w:rFonts w:ascii="Calibri Light" w:hAnsi="Calibri Light" w:cs="Calibri Light"/>
              </w:rPr>
            </w:pPr>
          </w:p>
          <w:p w:rsidRPr="00F05565" w:rsidR="000C7FE7" w:rsidP="00700DEE" w:rsidRDefault="000C7FE7" w14:paraId="45FB0818" wp14:textId="77777777">
            <w:pPr>
              <w:rPr>
                <w:rFonts w:ascii="Calibri Light" w:hAnsi="Calibri Light" w:cs="Calibri Light"/>
              </w:rPr>
            </w:pPr>
          </w:p>
          <w:p w:rsidRPr="00F05565" w:rsidR="00700DEE" w:rsidP="00700DEE" w:rsidRDefault="00700DEE" w14:paraId="049F31CB" wp14:textId="77777777">
            <w:pPr>
              <w:rPr>
                <w:rFonts w:ascii="Calibri Light" w:hAnsi="Calibri Light" w:cs="Calibri Light"/>
              </w:rPr>
            </w:pPr>
          </w:p>
          <w:p w:rsidRPr="00F05565" w:rsidR="00700DEE" w:rsidP="00700DEE" w:rsidRDefault="00700DEE" w14:paraId="53128261" wp14:textId="77777777">
            <w:pPr>
              <w:rPr>
                <w:rFonts w:ascii="Calibri Light" w:hAnsi="Calibri Light" w:cs="Calibri Light"/>
              </w:rPr>
            </w:pPr>
          </w:p>
        </w:tc>
      </w:tr>
      <w:tr xmlns:wp14="http://schemas.microsoft.com/office/word/2010/wordml" w:rsidRPr="00F05565" w:rsidR="00F05565" w:rsidTr="00700DEE" w14:paraId="227342AA" wp14:textId="77777777">
        <w:tc>
          <w:tcPr>
            <w:tcW w:w="9212" w:type="dxa"/>
          </w:tcPr>
          <w:p w:rsidRPr="00F05565" w:rsidR="00D74FFF" w:rsidP="00D24D87" w:rsidRDefault="00D24D87" w14:paraId="35E12424" wp14:textId="77777777">
            <w:pPr>
              <w:pStyle w:val="Lijstalinea"/>
              <w:numPr>
                <w:ilvl w:val="0"/>
                <w:numId w:val="16"/>
              </w:numPr>
              <w:rPr>
                <w:rFonts w:ascii="Calibri Light" w:hAnsi="Calibri Light" w:cs="Calibri Light"/>
              </w:rPr>
            </w:pPr>
            <w:r w:rsidRPr="00F05565">
              <w:rPr>
                <w:rFonts w:ascii="Calibri Light" w:hAnsi="Calibri Light" w:cs="Calibri Light"/>
              </w:rPr>
              <w:t xml:space="preserve">Waar </w:t>
            </w:r>
            <w:r w:rsidRPr="00F05565" w:rsidR="00D74FFF">
              <w:rPr>
                <w:rFonts w:ascii="Calibri Light" w:hAnsi="Calibri Light" w:cs="Calibri Light"/>
              </w:rPr>
              <w:t>waren mensen vooral in geïnteresseerd?</w:t>
            </w:r>
          </w:p>
          <w:p w:rsidRPr="00F05565" w:rsidR="00700DEE" w:rsidP="00700DEE" w:rsidRDefault="00700DEE" w14:paraId="62486C05" wp14:textId="77777777">
            <w:pPr>
              <w:rPr>
                <w:rFonts w:ascii="Calibri Light" w:hAnsi="Calibri Light" w:cs="Calibri Light"/>
              </w:rPr>
            </w:pPr>
          </w:p>
          <w:p w:rsidRPr="00F05565" w:rsidR="00700DEE" w:rsidP="00700DEE" w:rsidRDefault="00700DEE" w14:paraId="4101652C" wp14:textId="77777777">
            <w:pPr>
              <w:rPr>
                <w:rFonts w:ascii="Calibri Light" w:hAnsi="Calibri Light" w:cs="Calibri Light"/>
              </w:rPr>
            </w:pPr>
          </w:p>
          <w:p w:rsidRPr="00F05565" w:rsidR="00700DEE" w:rsidP="00700DEE" w:rsidRDefault="00700DEE" w14:paraId="4B99056E" wp14:textId="77777777">
            <w:pPr>
              <w:rPr>
                <w:rFonts w:ascii="Calibri Light" w:hAnsi="Calibri Light" w:cs="Calibri Light"/>
              </w:rPr>
            </w:pPr>
          </w:p>
          <w:p w:rsidRPr="00F05565" w:rsidR="00700DEE" w:rsidP="00700DEE" w:rsidRDefault="00700DEE" w14:paraId="1299C43A" wp14:textId="77777777">
            <w:pPr>
              <w:rPr>
                <w:rFonts w:ascii="Calibri Light" w:hAnsi="Calibri Light" w:cs="Calibri Light"/>
              </w:rPr>
            </w:pPr>
          </w:p>
          <w:p w:rsidRPr="00F05565" w:rsidR="000C7FE7" w:rsidP="00700DEE" w:rsidRDefault="000C7FE7" w14:paraId="4DDBEF00" wp14:textId="77777777">
            <w:pPr>
              <w:rPr>
                <w:rFonts w:ascii="Calibri Light" w:hAnsi="Calibri Light" w:cs="Calibri Light"/>
              </w:rPr>
            </w:pPr>
          </w:p>
          <w:p w:rsidRPr="00F05565" w:rsidR="000C7FE7" w:rsidP="00700DEE" w:rsidRDefault="000C7FE7" w14:paraId="3461D779" wp14:textId="77777777">
            <w:pPr>
              <w:rPr>
                <w:rFonts w:ascii="Calibri Light" w:hAnsi="Calibri Light" w:cs="Calibri Light"/>
              </w:rPr>
            </w:pPr>
          </w:p>
          <w:p w:rsidRPr="00F05565" w:rsidR="00700DEE" w:rsidP="00700DEE" w:rsidRDefault="00700DEE" w14:paraId="3CF2D8B6" wp14:textId="77777777">
            <w:pPr>
              <w:rPr>
                <w:rFonts w:ascii="Calibri Light" w:hAnsi="Calibri Light" w:cs="Calibri Light"/>
              </w:rPr>
            </w:pPr>
          </w:p>
          <w:p w:rsidRPr="00F05565" w:rsidR="00700DEE" w:rsidP="00700DEE" w:rsidRDefault="00700DEE" w14:paraId="0FB78278" wp14:textId="77777777">
            <w:pPr>
              <w:rPr>
                <w:rFonts w:ascii="Calibri Light" w:hAnsi="Calibri Light" w:cs="Calibri Light"/>
              </w:rPr>
            </w:pPr>
          </w:p>
        </w:tc>
      </w:tr>
      <w:tr xmlns:wp14="http://schemas.microsoft.com/office/word/2010/wordml" w:rsidRPr="00F05565" w:rsidR="00F05565" w:rsidTr="00700DEE" w14:paraId="13E758FA" wp14:textId="77777777">
        <w:tc>
          <w:tcPr>
            <w:tcW w:w="9212" w:type="dxa"/>
          </w:tcPr>
          <w:p w:rsidRPr="00F05565" w:rsidR="00D74FFF" w:rsidP="00D74FFF" w:rsidRDefault="00D74FFF" w14:paraId="6A9E4C63" wp14:textId="77777777">
            <w:pPr>
              <w:pStyle w:val="Lijstalinea"/>
              <w:numPr>
                <w:ilvl w:val="0"/>
                <w:numId w:val="16"/>
              </w:numPr>
              <w:rPr>
                <w:rFonts w:ascii="Calibri Light" w:hAnsi="Calibri Light" w:cs="Calibri Light"/>
              </w:rPr>
            </w:pPr>
            <w:r w:rsidRPr="00F05565">
              <w:rPr>
                <w:rFonts w:ascii="Calibri Light" w:hAnsi="Calibri Light" w:cs="Calibri Light"/>
              </w:rPr>
              <w:t>W</w:t>
            </w:r>
            <w:r w:rsidRPr="00F05565" w:rsidR="00D24D87">
              <w:rPr>
                <w:rFonts w:ascii="Calibri Light" w:hAnsi="Calibri Light" w:cs="Calibri Light"/>
              </w:rPr>
              <w:t>at voor</w:t>
            </w:r>
            <w:r w:rsidRPr="00F05565">
              <w:rPr>
                <w:rFonts w:ascii="Calibri Light" w:hAnsi="Calibri Light" w:cs="Calibri Light"/>
              </w:rPr>
              <w:t xml:space="preserve"> soort gesprek(ken)  </w:t>
            </w:r>
            <w:r w:rsidRPr="00F05565" w:rsidR="00D24D87">
              <w:rPr>
                <w:rFonts w:ascii="Calibri Light" w:hAnsi="Calibri Light" w:cs="Calibri Light"/>
              </w:rPr>
              <w:t xml:space="preserve">heb je gehad </w:t>
            </w:r>
            <w:r w:rsidRPr="00F05565">
              <w:rPr>
                <w:rFonts w:ascii="Calibri Light" w:hAnsi="Calibri Light" w:cs="Calibri Light"/>
              </w:rPr>
              <w:t>en welke vragen</w:t>
            </w:r>
            <w:r w:rsidRPr="00F05565" w:rsidR="00D24D87">
              <w:rPr>
                <w:rFonts w:ascii="Calibri Light" w:hAnsi="Calibri Light" w:cs="Calibri Light"/>
              </w:rPr>
              <w:t xml:space="preserve"> werden daarbij gesteld</w:t>
            </w:r>
            <w:r w:rsidRPr="00F05565">
              <w:rPr>
                <w:rFonts w:ascii="Calibri Light" w:hAnsi="Calibri Light" w:cs="Calibri Light"/>
              </w:rPr>
              <w:t>?</w:t>
            </w:r>
            <w:r w:rsidRPr="00F05565" w:rsidR="006C68DA">
              <w:rPr>
                <w:rFonts w:ascii="Calibri Light" w:hAnsi="Calibri Light" w:cs="Calibri Light"/>
              </w:rPr>
              <w:t xml:space="preserve"> Verwacht je dat geïnteresseerden ook in eigen tuin aan de slag gaan? </w:t>
            </w:r>
          </w:p>
          <w:p w:rsidRPr="00F05565" w:rsidR="00700DEE" w:rsidP="00700DEE" w:rsidRDefault="00700DEE" w14:paraId="1FC39945" wp14:textId="77777777">
            <w:pPr>
              <w:rPr>
                <w:rFonts w:ascii="Calibri Light" w:hAnsi="Calibri Light" w:cs="Calibri Light"/>
              </w:rPr>
            </w:pPr>
          </w:p>
          <w:p w:rsidRPr="00F05565" w:rsidR="00700DEE" w:rsidP="00700DEE" w:rsidRDefault="00700DEE" w14:paraId="0562CB0E" wp14:textId="77777777">
            <w:pPr>
              <w:rPr>
                <w:rFonts w:ascii="Calibri Light" w:hAnsi="Calibri Light" w:cs="Calibri Light"/>
              </w:rPr>
            </w:pPr>
          </w:p>
          <w:p w:rsidRPr="00F05565" w:rsidR="00700DEE" w:rsidP="00700DEE" w:rsidRDefault="00700DEE" w14:paraId="34CE0A41" wp14:textId="77777777">
            <w:pPr>
              <w:rPr>
                <w:rFonts w:ascii="Calibri Light" w:hAnsi="Calibri Light" w:cs="Calibri Light"/>
              </w:rPr>
            </w:pPr>
          </w:p>
          <w:p w:rsidRPr="00F05565" w:rsidR="00700DEE" w:rsidP="00700DEE" w:rsidRDefault="00700DEE" w14:paraId="62EBF3C5" wp14:textId="77777777">
            <w:pPr>
              <w:rPr>
                <w:rFonts w:ascii="Calibri Light" w:hAnsi="Calibri Light" w:cs="Calibri Light"/>
              </w:rPr>
            </w:pPr>
          </w:p>
          <w:p w:rsidRPr="00F05565" w:rsidR="006C68DA" w:rsidP="00700DEE" w:rsidRDefault="006C68DA" w14:paraId="6D98A12B" wp14:textId="77777777">
            <w:pPr>
              <w:rPr>
                <w:rFonts w:ascii="Calibri Light" w:hAnsi="Calibri Light" w:cs="Calibri Light"/>
              </w:rPr>
            </w:pPr>
          </w:p>
          <w:p w:rsidRPr="00F05565" w:rsidR="000C7FE7" w:rsidP="00700DEE" w:rsidRDefault="000C7FE7" w14:paraId="2946DB82" wp14:textId="77777777">
            <w:pPr>
              <w:rPr>
                <w:rFonts w:ascii="Calibri Light" w:hAnsi="Calibri Light" w:cs="Calibri Light"/>
              </w:rPr>
            </w:pPr>
          </w:p>
          <w:p w:rsidRPr="00F05565" w:rsidR="00D24D87" w:rsidP="00700DEE" w:rsidRDefault="00D24D87" w14:paraId="5997CC1D" wp14:textId="77777777">
            <w:pPr>
              <w:rPr>
                <w:rFonts w:ascii="Calibri Light" w:hAnsi="Calibri Light" w:cs="Calibri Light"/>
              </w:rPr>
            </w:pPr>
          </w:p>
          <w:p w:rsidRPr="00F05565" w:rsidR="000C7FE7" w:rsidP="00700DEE" w:rsidRDefault="000C7FE7" w14:paraId="110FFD37" wp14:textId="77777777">
            <w:pPr>
              <w:rPr>
                <w:rFonts w:ascii="Calibri Light" w:hAnsi="Calibri Light" w:cs="Calibri Light"/>
              </w:rPr>
            </w:pPr>
          </w:p>
          <w:p w:rsidRPr="00F05565" w:rsidR="00700DEE" w:rsidP="00700DEE" w:rsidRDefault="00700DEE" w14:paraId="6B699379" wp14:textId="77777777">
            <w:pPr>
              <w:rPr>
                <w:rFonts w:ascii="Calibri Light" w:hAnsi="Calibri Light" w:cs="Calibri Light"/>
              </w:rPr>
            </w:pPr>
          </w:p>
        </w:tc>
      </w:tr>
      <w:tr xmlns:wp14="http://schemas.microsoft.com/office/word/2010/wordml" w:rsidRPr="00F05565" w:rsidR="00F05565" w:rsidTr="00700DEE" w14:paraId="0F963841" wp14:textId="77777777">
        <w:tc>
          <w:tcPr>
            <w:tcW w:w="9212" w:type="dxa"/>
          </w:tcPr>
          <w:p w:rsidRPr="00F05565" w:rsidR="000C7FE7" w:rsidP="00D24D87" w:rsidRDefault="00D24D87" w14:paraId="7BF516E3" wp14:textId="77777777">
            <w:pPr>
              <w:rPr>
                <w:rFonts w:ascii="Calibri Light" w:hAnsi="Calibri Light" w:cs="Calibri Light"/>
                <w:b/>
              </w:rPr>
            </w:pPr>
            <w:r w:rsidRPr="00F05565">
              <w:rPr>
                <w:rFonts w:ascii="Calibri Light" w:hAnsi="Calibri Light" w:cs="Calibri Light"/>
                <w:b/>
              </w:rPr>
              <w:t>Evenement</w:t>
            </w:r>
          </w:p>
        </w:tc>
      </w:tr>
      <w:tr xmlns:wp14="http://schemas.microsoft.com/office/word/2010/wordml" w:rsidRPr="00F05565" w:rsidR="00F05565" w:rsidTr="00700DEE" w14:paraId="7021674B" wp14:textId="77777777">
        <w:tc>
          <w:tcPr>
            <w:tcW w:w="9212" w:type="dxa"/>
          </w:tcPr>
          <w:p w:rsidRPr="00F05565" w:rsidR="00700DEE" w:rsidP="00700DEE" w:rsidRDefault="00700DEE" w14:paraId="62F8F9AB" wp14:textId="77777777">
            <w:pPr>
              <w:pStyle w:val="Lijstalinea"/>
              <w:numPr>
                <w:ilvl w:val="0"/>
                <w:numId w:val="16"/>
              </w:numPr>
              <w:rPr>
                <w:rFonts w:ascii="Calibri Light" w:hAnsi="Calibri Light" w:cs="Calibri Light"/>
              </w:rPr>
            </w:pPr>
            <w:r w:rsidRPr="00F05565">
              <w:rPr>
                <w:rFonts w:ascii="Calibri Light" w:hAnsi="Calibri Light" w:cs="Calibri Light"/>
              </w:rPr>
              <w:t>Hoe vond je de materialen/ de opstelling van de tent. Wat werkte daarbij goed en wat minder?</w:t>
            </w:r>
          </w:p>
          <w:p w:rsidRPr="00F05565" w:rsidR="00700DEE" w:rsidP="00700DEE" w:rsidRDefault="00700DEE" w14:paraId="3FE9F23F" wp14:textId="77777777">
            <w:pPr>
              <w:rPr>
                <w:rFonts w:ascii="Calibri Light" w:hAnsi="Calibri Light" w:cs="Calibri Light"/>
              </w:rPr>
            </w:pPr>
          </w:p>
          <w:p w:rsidRPr="00F05565" w:rsidR="00700DEE" w:rsidP="00700DEE" w:rsidRDefault="00700DEE" w14:paraId="1F72F646" wp14:textId="77777777">
            <w:pPr>
              <w:rPr>
                <w:rFonts w:ascii="Calibri Light" w:hAnsi="Calibri Light" w:cs="Calibri Light"/>
              </w:rPr>
            </w:pPr>
          </w:p>
          <w:p w:rsidRPr="00F05565" w:rsidR="00700DEE" w:rsidP="00700DEE" w:rsidRDefault="00700DEE" w14:paraId="08CE6F91" wp14:textId="77777777">
            <w:pPr>
              <w:rPr>
                <w:rFonts w:ascii="Calibri Light" w:hAnsi="Calibri Light" w:cs="Calibri Light"/>
              </w:rPr>
            </w:pPr>
          </w:p>
          <w:p w:rsidRPr="00F05565" w:rsidR="00700DEE" w:rsidP="00700DEE" w:rsidRDefault="00700DEE" w14:paraId="61CDCEAD" wp14:textId="77777777">
            <w:pPr>
              <w:rPr>
                <w:rFonts w:ascii="Calibri Light" w:hAnsi="Calibri Light" w:cs="Calibri Light"/>
              </w:rPr>
            </w:pPr>
          </w:p>
          <w:p w:rsidRPr="00F05565" w:rsidR="00EA0391" w:rsidP="00700DEE" w:rsidRDefault="00EA0391" w14:paraId="6BB9E253" wp14:textId="77777777">
            <w:pPr>
              <w:rPr>
                <w:rFonts w:ascii="Calibri Light" w:hAnsi="Calibri Light" w:cs="Calibri Light"/>
              </w:rPr>
            </w:pPr>
          </w:p>
          <w:p w:rsidRPr="00F05565" w:rsidR="00700DEE" w:rsidP="00700DEE" w:rsidRDefault="00700DEE" w14:paraId="23DE523C" wp14:textId="77777777">
            <w:pPr>
              <w:rPr>
                <w:rFonts w:ascii="Calibri Light" w:hAnsi="Calibri Light" w:cs="Calibri Light"/>
              </w:rPr>
            </w:pPr>
          </w:p>
          <w:p w:rsidRPr="00F05565" w:rsidR="00700DEE" w:rsidP="00700DEE" w:rsidRDefault="00700DEE" w14:paraId="52E56223" wp14:textId="77777777">
            <w:pPr>
              <w:rPr>
                <w:rFonts w:ascii="Calibri Light" w:hAnsi="Calibri Light" w:cs="Calibri Light"/>
              </w:rPr>
            </w:pPr>
          </w:p>
        </w:tc>
      </w:tr>
      <w:tr xmlns:wp14="http://schemas.microsoft.com/office/word/2010/wordml" w:rsidRPr="00F05565" w:rsidR="00F05565" w:rsidTr="00700DEE" w14:paraId="2AB68BFB" wp14:textId="77777777">
        <w:tc>
          <w:tcPr>
            <w:tcW w:w="9212" w:type="dxa"/>
          </w:tcPr>
          <w:p w:rsidRPr="00F05565" w:rsidR="00D74FFF" w:rsidP="00D24D87" w:rsidRDefault="00D74FFF" w14:paraId="6E0E9A46" wp14:textId="77777777">
            <w:pPr>
              <w:pStyle w:val="Lijstalinea"/>
              <w:numPr>
                <w:ilvl w:val="0"/>
                <w:numId w:val="16"/>
              </w:numPr>
              <w:rPr>
                <w:rFonts w:ascii="Calibri Light" w:hAnsi="Calibri Light" w:cs="Calibri Light"/>
              </w:rPr>
            </w:pPr>
            <w:r w:rsidRPr="00F05565">
              <w:rPr>
                <w:rFonts w:ascii="Calibri Light" w:hAnsi="Calibri Light" w:cs="Calibri Light"/>
              </w:rPr>
              <w:lastRenderedPageBreak/>
              <w:t>Zou je de deelnemers aanraden om volgend jaar nogmaals op een dergelijk evenement te staan? En staan volgens jou de inspanningen (voorbereidingen, investeringen in geld, tijd en menskracht) in verhouding tot het aantal bezoekers aan onze stand?</w:t>
            </w:r>
          </w:p>
          <w:p w:rsidRPr="00F05565" w:rsidR="00700DEE" w:rsidP="00700DEE" w:rsidRDefault="00700DEE" w14:paraId="07547A01" wp14:textId="77777777">
            <w:pPr>
              <w:rPr>
                <w:rFonts w:ascii="Calibri Light" w:hAnsi="Calibri Light" w:cs="Calibri Light"/>
              </w:rPr>
            </w:pPr>
          </w:p>
          <w:p w:rsidRPr="00F05565" w:rsidR="00700DEE" w:rsidP="00700DEE" w:rsidRDefault="00700DEE" w14:paraId="5043CB0F" wp14:textId="77777777">
            <w:pPr>
              <w:rPr>
                <w:rFonts w:ascii="Calibri Light" w:hAnsi="Calibri Light" w:cs="Calibri Light"/>
              </w:rPr>
            </w:pPr>
          </w:p>
          <w:p w:rsidRPr="00F05565" w:rsidR="00700DEE" w:rsidP="00700DEE" w:rsidRDefault="00700DEE" w14:paraId="07459315" wp14:textId="77777777">
            <w:pPr>
              <w:rPr>
                <w:rFonts w:ascii="Calibri Light" w:hAnsi="Calibri Light" w:cs="Calibri Light"/>
              </w:rPr>
            </w:pPr>
          </w:p>
          <w:p w:rsidRPr="00F05565" w:rsidR="00700DEE" w:rsidP="00700DEE" w:rsidRDefault="00700DEE" w14:paraId="6537F28F" wp14:textId="77777777">
            <w:pPr>
              <w:rPr>
                <w:rFonts w:ascii="Calibri Light" w:hAnsi="Calibri Light" w:cs="Calibri Light"/>
              </w:rPr>
            </w:pPr>
          </w:p>
          <w:p w:rsidRPr="00F05565" w:rsidR="00700DEE" w:rsidP="00700DEE" w:rsidRDefault="00700DEE" w14:paraId="6DFB9E20" wp14:textId="77777777">
            <w:pPr>
              <w:rPr>
                <w:rFonts w:ascii="Calibri Light" w:hAnsi="Calibri Light" w:cs="Calibri Light"/>
              </w:rPr>
            </w:pPr>
          </w:p>
          <w:p w:rsidRPr="00F05565" w:rsidR="00700DEE" w:rsidP="00700DEE" w:rsidRDefault="00700DEE" w14:paraId="70DF9E56" wp14:textId="77777777">
            <w:pPr>
              <w:rPr>
                <w:rFonts w:ascii="Calibri Light" w:hAnsi="Calibri Light" w:cs="Calibri Light"/>
              </w:rPr>
            </w:pPr>
          </w:p>
          <w:p w:rsidRPr="00F05565" w:rsidR="00EA0391" w:rsidP="00700DEE" w:rsidRDefault="00EA0391" w14:paraId="44E871BC" wp14:textId="77777777">
            <w:pPr>
              <w:rPr>
                <w:rFonts w:ascii="Calibri Light" w:hAnsi="Calibri Light" w:cs="Calibri Light"/>
              </w:rPr>
            </w:pPr>
          </w:p>
        </w:tc>
      </w:tr>
      <w:tr xmlns:wp14="http://schemas.microsoft.com/office/word/2010/wordml" w:rsidRPr="00F05565" w:rsidR="00F05565" w:rsidTr="00700DEE" w14:paraId="1B3F7562" wp14:textId="77777777">
        <w:tc>
          <w:tcPr>
            <w:tcW w:w="9212" w:type="dxa"/>
          </w:tcPr>
          <w:p w:rsidRPr="00F05565" w:rsidR="00700DEE" w:rsidP="000C7FE7" w:rsidRDefault="000C7FE7" w14:paraId="0E8A806E" wp14:textId="77777777">
            <w:pPr>
              <w:rPr>
                <w:rFonts w:ascii="Calibri Light" w:hAnsi="Calibri Light" w:cs="Calibri Light"/>
                <w:b/>
              </w:rPr>
            </w:pPr>
            <w:r w:rsidRPr="00F05565">
              <w:rPr>
                <w:rFonts w:ascii="Calibri Light" w:hAnsi="Calibri Light" w:cs="Calibri Light"/>
                <w:b/>
              </w:rPr>
              <w:t>Tot slot</w:t>
            </w:r>
          </w:p>
        </w:tc>
      </w:tr>
      <w:tr xmlns:wp14="http://schemas.microsoft.com/office/word/2010/wordml" w:rsidRPr="00F05565" w:rsidR="00F05565" w:rsidTr="00700DEE" w14:paraId="22E45577" wp14:textId="77777777">
        <w:tc>
          <w:tcPr>
            <w:tcW w:w="9212" w:type="dxa"/>
          </w:tcPr>
          <w:p w:rsidRPr="00F05565" w:rsidR="00700DEE" w:rsidP="00700DEE" w:rsidRDefault="00700DEE" w14:paraId="28FEFA71" wp14:textId="77777777">
            <w:pPr>
              <w:pStyle w:val="Lijstalinea"/>
              <w:numPr>
                <w:ilvl w:val="0"/>
                <w:numId w:val="16"/>
              </w:numPr>
              <w:rPr>
                <w:rFonts w:ascii="Calibri Light" w:hAnsi="Calibri Light" w:cs="Calibri Light"/>
              </w:rPr>
            </w:pPr>
            <w:r w:rsidRPr="00F05565">
              <w:rPr>
                <w:rFonts w:ascii="Calibri Light" w:hAnsi="Calibri Light" w:cs="Calibri Light"/>
              </w:rPr>
              <w:t>Heb je nog</w:t>
            </w:r>
            <w:r w:rsidRPr="00F05565" w:rsidR="00D74FFF">
              <w:rPr>
                <w:rFonts w:ascii="Calibri Light" w:hAnsi="Calibri Light" w:cs="Calibri Light"/>
              </w:rPr>
              <w:t xml:space="preserve"> </w:t>
            </w:r>
            <w:r w:rsidRPr="00F05565">
              <w:rPr>
                <w:rFonts w:ascii="Calibri Light" w:hAnsi="Calibri Light" w:cs="Calibri Light"/>
              </w:rPr>
              <w:t xml:space="preserve"> opmerkingen of aanvullingen?</w:t>
            </w:r>
          </w:p>
          <w:p w:rsidRPr="00F05565" w:rsidR="00700DEE" w:rsidP="00700DEE" w:rsidRDefault="00700DEE" w14:paraId="144A5D23" wp14:textId="77777777">
            <w:pPr>
              <w:rPr>
                <w:rFonts w:ascii="Calibri Light" w:hAnsi="Calibri Light" w:cs="Calibri Light"/>
              </w:rPr>
            </w:pPr>
          </w:p>
          <w:p w:rsidRPr="00F05565" w:rsidR="00700DEE" w:rsidP="00700DEE" w:rsidRDefault="00700DEE" w14:paraId="738610EB" wp14:textId="77777777">
            <w:pPr>
              <w:rPr>
                <w:rFonts w:ascii="Calibri Light" w:hAnsi="Calibri Light" w:cs="Calibri Light"/>
              </w:rPr>
            </w:pPr>
          </w:p>
          <w:p w:rsidR="00700DEE" w:rsidP="00700DEE" w:rsidRDefault="00700DEE" w14:paraId="637805D2" wp14:textId="77777777">
            <w:pPr>
              <w:rPr>
                <w:rFonts w:ascii="Calibri Light" w:hAnsi="Calibri Light" w:cs="Calibri Light"/>
              </w:rPr>
            </w:pPr>
          </w:p>
          <w:p w:rsidR="00F05565" w:rsidP="00700DEE" w:rsidRDefault="00F05565" w14:paraId="463F29E8" wp14:textId="77777777">
            <w:pPr>
              <w:rPr>
                <w:rFonts w:ascii="Calibri Light" w:hAnsi="Calibri Light" w:cs="Calibri Light"/>
              </w:rPr>
            </w:pPr>
          </w:p>
          <w:p w:rsidR="00F05565" w:rsidP="00700DEE" w:rsidRDefault="00F05565" w14:paraId="3B7B4B86" wp14:textId="77777777">
            <w:pPr>
              <w:rPr>
                <w:rFonts w:ascii="Calibri Light" w:hAnsi="Calibri Light" w:cs="Calibri Light"/>
              </w:rPr>
            </w:pPr>
          </w:p>
          <w:p w:rsidR="00F05565" w:rsidP="00700DEE" w:rsidRDefault="00F05565" w14:paraId="3A0FF5F2" wp14:textId="77777777">
            <w:pPr>
              <w:rPr>
                <w:rFonts w:ascii="Calibri Light" w:hAnsi="Calibri Light" w:cs="Calibri Light"/>
              </w:rPr>
            </w:pPr>
          </w:p>
          <w:p w:rsidR="00F05565" w:rsidP="00700DEE" w:rsidRDefault="00F05565" w14:paraId="5630AD66" wp14:textId="77777777">
            <w:pPr>
              <w:rPr>
                <w:rFonts w:ascii="Calibri Light" w:hAnsi="Calibri Light" w:cs="Calibri Light"/>
              </w:rPr>
            </w:pPr>
          </w:p>
          <w:p w:rsidR="00F05565" w:rsidP="00700DEE" w:rsidRDefault="00F05565" w14:paraId="61829076" wp14:textId="77777777">
            <w:pPr>
              <w:rPr>
                <w:rFonts w:ascii="Calibri Light" w:hAnsi="Calibri Light" w:cs="Calibri Light"/>
              </w:rPr>
            </w:pPr>
          </w:p>
          <w:p w:rsidR="00F05565" w:rsidP="00700DEE" w:rsidRDefault="00F05565" w14:paraId="2BA226A1" wp14:textId="77777777">
            <w:pPr>
              <w:rPr>
                <w:rFonts w:ascii="Calibri Light" w:hAnsi="Calibri Light" w:cs="Calibri Light"/>
              </w:rPr>
            </w:pPr>
          </w:p>
          <w:p w:rsidR="00F05565" w:rsidP="00700DEE" w:rsidRDefault="00F05565" w14:paraId="17AD93B2" wp14:textId="77777777">
            <w:pPr>
              <w:rPr>
                <w:rFonts w:ascii="Calibri Light" w:hAnsi="Calibri Light" w:cs="Calibri Light"/>
              </w:rPr>
            </w:pPr>
          </w:p>
          <w:p w:rsidR="00F05565" w:rsidP="00700DEE" w:rsidRDefault="00F05565" w14:paraId="0DE4B5B7" wp14:textId="77777777">
            <w:pPr>
              <w:rPr>
                <w:rFonts w:ascii="Calibri Light" w:hAnsi="Calibri Light" w:cs="Calibri Light"/>
              </w:rPr>
            </w:pPr>
          </w:p>
          <w:p w:rsidRPr="00F05565" w:rsidR="00F05565" w:rsidP="00700DEE" w:rsidRDefault="00F05565" w14:paraId="66204FF1" wp14:textId="77777777">
            <w:pPr>
              <w:rPr>
                <w:rFonts w:ascii="Calibri Light" w:hAnsi="Calibri Light" w:cs="Calibri Light"/>
              </w:rPr>
            </w:pPr>
            <w:bookmarkStart w:name="_GoBack" w:id="0"/>
            <w:bookmarkEnd w:id="0"/>
          </w:p>
          <w:p w:rsidRPr="00F05565" w:rsidR="00700DEE" w:rsidP="00700DEE" w:rsidRDefault="00700DEE" w14:paraId="2DBF0D7D" wp14:textId="77777777">
            <w:pPr>
              <w:rPr>
                <w:rFonts w:ascii="Calibri Light" w:hAnsi="Calibri Light" w:cs="Calibri Light"/>
              </w:rPr>
            </w:pPr>
          </w:p>
          <w:p w:rsidRPr="00F05565" w:rsidR="00700DEE" w:rsidP="00700DEE" w:rsidRDefault="00700DEE" w14:paraId="6B62F1B3" wp14:textId="77777777">
            <w:pPr>
              <w:rPr>
                <w:rFonts w:ascii="Calibri Light" w:hAnsi="Calibri Light" w:cs="Calibri Light"/>
              </w:rPr>
            </w:pPr>
          </w:p>
          <w:p w:rsidRPr="00F05565" w:rsidR="00EA0391" w:rsidP="00700DEE" w:rsidRDefault="00EA0391" w14:paraId="02F2C34E" wp14:textId="77777777">
            <w:pPr>
              <w:rPr>
                <w:rFonts w:ascii="Calibri Light" w:hAnsi="Calibri Light" w:cs="Calibri Light"/>
              </w:rPr>
            </w:pPr>
          </w:p>
          <w:p w:rsidRPr="00F05565" w:rsidR="00700DEE" w:rsidP="00700DEE" w:rsidRDefault="00700DEE" w14:paraId="680A4E5D" wp14:textId="77777777">
            <w:pPr>
              <w:rPr>
                <w:rFonts w:ascii="Calibri Light" w:hAnsi="Calibri Light" w:cs="Calibri Light"/>
              </w:rPr>
            </w:pPr>
          </w:p>
        </w:tc>
      </w:tr>
    </w:tbl>
    <w:p xmlns:wp14="http://schemas.microsoft.com/office/word/2010/wordml" w:rsidRPr="00F05565" w:rsidR="00700DEE" w:rsidP="00700DEE" w:rsidRDefault="00700DEE" w14:paraId="19219836" wp14:textId="77777777">
      <w:pPr>
        <w:spacing w:after="0"/>
        <w:rPr>
          <w:rFonts w:ascii="Calibri Light" w:hAnsi="Calibri Light" w:cs="Calibri Light"/>
          <w:u w:val="single"/>
        </w:rPr>
      </w:pPr>
    </w:p>
    <w:sectPr w:rsidRPr="00F05565" w:rsidR="00700DE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A0C"/>
    <w:multiLevelType w:val="hybridMultilevel"/>
    <w:tmpl w:val="027E01B0"/>
    <w:lvl w:ilvl="0" w:tplc="04130001">
      <w:start w:val="1"/>
      <w:numFmt w:val="bullet"/>
      <w:lvlText w:val=""/>
      <w:lvlJc w:val="left"/>
      <w:pPr>
        <w:ind w:left="720" w:hanging="360"/>
      </w:pPr>
      <w:rPr>
        <w:rFonts w:hint="default" w:ascii="Symbol" w:hAnsi="Symbol"/>
      </w:rPr>
    </w:lvl>
    <w:lvl w:ilvl="1" w:tplc="1A207EA2">
      <w:numFmt w:val="bullet"/>
      <w:lvlText w:val="-"/>
      <w:lvlJc w:val="left"/>
      <w:pPr>
        <w:ind w:left="1785" w:hanging="705"/>
      </w:pPr>
      <w:rPr>
        <w:rFonts w:hint="default" w:ascii="Calibri" w:hAnsi="Calibri" w:eastAsiaTheme="minorHAnsi" w:cstheme="minorBidi"/>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CF3396"/>
    <w:multiLevelType w:val="hybridMultilevel"/>
    <w:tmpl w:val="52261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47EC6"/>
    <w:multiLevelType w:val="hybridMultilevel"/>
    <w:tmpl w:val="96827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C7CDA"/>
    <w:multiLevelType w:val="hybridMultilevel"/>
    <w:tmpl w:val="B8F2B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B87625"/>
    <w:multiLevelType w:val="hybridMultilevel"/>
    <w:tmpl w:val="C0C02336"/>
    <w:lvl w:ilvl="0" w:tplc="CBFAE16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74E0D50"/>
    <w:multiLevelType w:val="hybridMultilevel"/>
    <w:tmpl w:val="E8964B8C"/>
    <w:lvl w:ilvl="0" w:tplc="ED16124A">
      <w:start w:val="7"/>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B592ABE"/>
    <w:multiLevelType w:val="hybridMultilevel"/>
    <w:tmpl w:val="49B8A338"/>
    <w:lvl w:ilvl="0" w:tplc="3DA8CE5C">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D91411C"/>
    <w:multiLevelType w:val="hybridMultilevel"/>
    <w:tmpl w:val="38FEB6B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0166BAF"/>
    <w:multiLevelType w:val="hybridMultilevel"/>
    <w:tmpl w:val="E102C3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5D3637C"/>
    <w:multiLevelType w:val="hybridMultilevel"/>
    <w:tmpl w:val="F062A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B1104"/>
    <w:multiLevelType w:val="hybridMultilevel"/>
    <w:tmpl w:val="D9345AF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0852110"/>
    <w:multiLevelType w:val="hybridMultilevel"/>
    <w:tmpl w:val="865E6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CA5CC5"/>
    <w:multiLevelType w:val="hybridMultilevel"/>
    <w:tmpl w:val="113ED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C14428"/>
    <w:multiLevelType w:val="hybridMultilevel"/>
    <w:tmpl w:val="EAD218B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DF86B87"/>
    <w:multiLevelType w:val="hybridMultilevel"/>
    <w:tmpl w:val="EB0E08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ECE0B17"/>
    <w:multiLevelType w:val="hybridMultilevel"/>
    <w:tmpl w:val="71985BAC"/>
    <w:lvl w:ilvl="0" w:tplc="FDCAD60E">
      <w:start w:val="7"/>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10"/>
  </w:num>
  <w:num w:numId="4">
    <w:abstractNumId w:val="0"/>
  </w:num>
  <w:num w:numId="5">
    <w:abstractNumId w:val="12"/>
  </w:num>
  <w:num w:numId="6">
    <w:abstractNumId w:val="3"/>
  </w:num>
  <w:num w:numId="7">
    <w:abstractNumId w:val="9"/>
  </w:num>
  <w:num w:numId="8">
    <w:abstractNumId w:val="15"/>
  </w:num>
  <w:num w:numId="9">
    <w:abstractNumId w:val="5"/>
  </w:num>
  <w:num w:numId="10">
    <w:abstractNumId w:val="4"/>
  </w:num>
  <w:num w:numId="11">
    <w:abstractNumId w:val="2"/>
  </w:num>
  <w:num w:numId="12">
    <w:abstractNumId w:val="14"/>
  </w:num>
  <w:num w:numId="13">
    <w:abstractNumId w:val="13"/>
  </w:num>
  <w:num w:numId="14">
    <w:abstractNumId w:val="7"/>
  </w:num>
  <w:num w:numId="15">
    <w:abstractNumId w:val="1"/>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DB7"/>
    <w:rsid w:val="00034211"/>
    <w:rsid w:val="000A3413"/>
    <w:rsid w:val="000B6A43"/>
    <w:rsid w:val="000C63CC"/>
    <w:rsid w:val="000C7FE7"/>
    <w:rsid w:val="000E5284"/>
    <w:rsid w:val="00256D39"/>
    <w:rsid w:val="00447355"/>
    <w:rsid w:val="0048117D"/>
    <w:rsid w:val="004E368F"/>
    <w:rsid w:val="006C68DA"/>
    <w:rsid w:val="006F632E"/>
    <w:rsid w:val="00700DEE"/>
    <w:rsid w:val="00734AB8"/>
    <w:rsid w:val="007A56E2"/>
    <w:rsid w:val="008E4E05"/>
    <w:rsid w:val="00921A18"/>
    <w:rsid w:val="009855E4"/>
    <w:rsid w:val="009E7B5F"/>
    <w:rsid w:val="00A73F20"/>
    <w:rsid w:val="00A7591C"/>
    <w:rsid w:val="00B038A1"/>
    <w:rsid w:val="00BD6CA6"/>
    <w:rsid w:val="00C05DB7"/>
    <w:rsid w:val="00C33169"/>
    <w:rsid w:val="00CE758D"/>
    <w:rsid w:val="00D0483D"/>
    <w:rsid w:val="00D24D87"/>
    <w:rsid w:val="00D74FFF"/>
    <w:rsid w:val="00E21468"/>
    <w:rsid w:val="00E34335"/>
    <w:rsid w:val="00EA0391"/>
    <w:rsid w:val="00ED6559"/>
    <w:rsid w:val="00EE1032"/>
    <w:rsid w:val="00F05565"/>
    <w:rsid w:val="00FC06B8"/>
    <w:rsid w:val="27A7F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A373"/>
  <w15:docId w15:val="{FE0746EC-A160-4A22-A412-CD7B293C7B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C05DB7"/>
  </w:style>
  <w:style w:type="paragraph" w:styleId="Kop1">
    <w:name w:val="heading 1"/>
    <w:basedOn w:val="Standaard"/>
    <w:next w:val="Standaard"/>
    <w:link w:val="Kop1Char"/>
    <w:uiPriority w:val="9"/>
    <w:qFormat/>
    <w:rsid w:val="00921A1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link w:val="Kop2Char"/>
    <w:uiPriority w:val="9"/>
    <w:qFormat/>
    <w:rsid w:val="00C05DB7"/>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C05DB7"/>
    <w:rPr>
      <w:rFonts w:ascii="Times New Roman" w:hAnsi="Times New Roman" w:eastAsia="Times New Roman" w:cs="Times New Roman"/>
      <w:b/>
      <w:bCs/>
      <w:sz w:val="36"/>
      <w:szCs w:val="36"/>
      <w:lang w:eastAsia="nl-NL"/>
    </w:rPr>
  </w:style>
  <w:style w:type="paragraph" w:styleId="Lijstalinea">
    <w:name w:val="List Paragraph"/>
    <w:basedOn w:val="Standaard"/>
    <w:uiPriority w:val="34"/>
    <w:qFormat/>
    <w:rsid w:val="00C05DB7"/>
    <w:pPr>
      <w:ind w:left="720"/>
      <w:contextualSpacing/>
    </w:pPr>
  </w:style>
  <w:style w:type="character" w:styleId="Hyperlink">
    <w:name w:val="Hyperlink"/>
    <w:basedOn w:val="Standaardalinea-lettertype"/>
    <w:uiPriority w:val="99"/>
    <w:unhideWhenUsed/>
    <w:rsid w:val="00C05DB7"/>
    <w:rPr>
      <w:color w:val="0000FF" w:themeColor="hyperlink"/>
      <w:u w:val="single"/>
    </w:rPr>
  </w:style>
  <w:style w:type="character" w:styleId="intro" w:customStyle="1">
    <w:name w:val="intro"/>
    <w:basedOn w:val="Standaardalinea-lettertype"/>
    <w:rsid w:val="00C05DB7"/>
  </w:style>
  <w:style w:type="paragraph" w:styleId="Normaalweb">
    <w:name w:val="Normal (Web)"/>
    <w:basedOn w:val="Standaard"/>
    <w:uiPriority w:val="99"/>
    <w:semiHidden/>
    <w:unhideWhenUsed/>
    <w:rsid w:val="00C05DB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apple-converted-space" w:customStyle="1">
    <w:name w:val="apple-converted-space"/>
    <w:basedOn w:val="Standaardalinea-lettertype"/>
    <w:rsid w:val="00C05DB7"/>
  </w:style>
  <w:style w:type="character" w:styleId="GevolgdeHyperlink">
    <w:name w:val="FollowedHyperlink"/>
    <w:basedOn w:val="Standaardalinea-lettertype"/>
    <w:uiPriority w:val="99"/>
    <w:semiHidden/>
    <w:unhideWhenUsed/>
    <w:rsid w:val="00034211"/>
    <w:rPr>
      <w:color w:val="800080" w:themeColor="followedHyperlink"/>
      <w:u w:val="single"/>
    </w:rPr>
  </w:style>
  <w:style w:type="paragraph" w:styleId="Ballontekst">
    <w:name w:val="Balloon Text"/>
    <w:basedOn w:val="Standaard"/>
    <w:link w:val="BallontekstChar"/>
    <w:uiPriority w:val="99"/>
    <w:semiHidden/>
    <w:unhideWhenUsed/>
    <w:rsid w:val="00734AB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34AB8"/>
    <w:rPr>
      <w:rFonts w:ascii="Tahoma" w:hAnsi="Tahoma" w:cs="Tahoma"/>
      <w:sz w:val="16"/>
      <w:szCs w:val="16"/>
    </w:rPr>
  </w:style>
  <w:style w:type="paragraph" w:styleId="Geenafstand">
    <w:name w:val="No Spacing"/>
    <w:uiPriority w:val="1"/>
    <w:qFormat/>
    <w:rsid w:val="00E21468"/>
    <w:pPr>
      <w:spacing w:after="0" w:line="240" w:lineRule="auto"/>
    </w:pPr>
  </w:style>
  <w:style w:type="character" w:styleId="Verwijzingopmerking">
    <w:name w:val="annotation reference"/>
    <w:basedOn w:val="Standaardalinea-lettertype"/>
    <w:uiPriority w:val="99"/>
    <w:semiHidden/>
    <w:unhideWhenUsed/>
    <w:rsid w:val="000A3413"/>
    <w:rPr>
      <w:sz w:val="16"/>
      <w:szCs w:val="16"/>
    </w:rPr>
  </w:style>
  <w:style w:type="paragraph" w:styleId="Tekstopmerking">
    <w:name w:val="annotation text"/>
    <w:basedOn w:val="Standaard"/>
    <w:link w:val="TekstopmerkingChar"/>
    <w:uiPriority w:val="99"/>
    <w:semiHidden/>
    <w:unhideWhenUsed/>
    <w:rsid w:val="000A3413"/>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0A3413"/>
    <w:rPr>
      <w:sz w:val="20"/>
      <w:szCs w:val="20"/>
    </w:rPr>
  </w:style>
  <w:style w:type="paragraph" w:styleId="Onderwerpvanopmerking">
    <w:name w:val="annotation subject"/>
    <w:basedOn w:val="Tekstopmerking"/>
    <w:next w:val="Tekstopmerking"/>
    <w:link w:val="OnderwerpvanopmerkingChar"/>
    <w:uiPriority w:val="99"/>
    <w:semiHidden/>
    <w:unhideWhenUsed/>
    <w:rsid w:val="000A3413"/>
    <w:rPr>
      <w:b/>
      <w:bCs/>
    </w:rPr>
  </w:style>
  <w:style w:type="character" w:styleId="OnderwerpvanopmerkingChar" w:customStyle="1">
    <w:name w:val="Onderwerp van opmerking Char"/>
    <w:basedOn w:val="TekstopmerkingChar"/>
    <w:link w:val="Onderwerpvanopmerking"/>
    <w:uiPriority w:val="99"/>
    <w:semiHidden/>
    <w:rsid w:val="000A3413"/>
    <w:rPr>
      <w:b/>
      <w:bCs/>
      <w:sz w:val="20"/>
      <w:szCs w:val="20"/>
    </w:rPr>
  </w:style>
  <w:style w:type="character" w:styleId="Kop1Char" w:customStyle="1">
    <w:name w:val="Kop 1 Char"/>
    <w:basedOn w:val="Standaardalinea-lettertype"/>
    <w:link w:val="Kop1"/>
    <w:uiPriority w:val="9"/>
    <w:rsid w:val="00921A18"/>
    <w:rPr>
      <w:rFonts w:asciiTheme="majorHAnsi" w:hAnsiTheme="majorHAnsi" w:eastAsiaTheme="majorEastAsia" w:cstheme="majorBidi"/>
      <w:b/>
      <w:bCs/>
      <w:color w:val="365F91" w:themeColor="accent1" w:themeShade="BF"/>
      <w:sz w:val="28"/>
      <w:szCs w:val="28"/>
    </w:rPr>
  </w:style>
  <w:style w:type="table" w:styleId="Tabelraster">
    <w:name w:val="Table Grid"/>
    <w:basedOn w:val="Standaardtabel"/>
    <w:uiPriority w:val="59"/>
    <w:rsid w:val="004811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8ADE-AED0-4831-9D15-F580B7E556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Waterschap Aa en Maas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Kouwen, Mandy van</dc:creator>
  <lastModifiedBy>Nelien van der Ben</lastModifiedBy>
  <revision>9</revision>
  <lastPrinted>2018-02-21T11:46:00.0000000Z</lastPrinted>
  <dcterms:created xsi:type="dcterms:W3CDTF">2018-02-21T12:14:00.0000000Z</dcterms:created>
  <dcterms:modified xsi:type="dcterms:W3CDTF">2020-02-10T09:56:04.8874856Z</dcterms:modified>
</coreProperties>
</file>